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Twoja łaska sięga niebios,* Twoja wierność – obłoków.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Twoja łaska sięga samych niebios, Twoja wierność — obłoków;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sprawiedliwość jak najwyższe góry, twoje sądy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przepaść; ty, JAHWE, zachowujesz ludzi i 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miłosierdzie twoje niebios sięga, prawda twoja aż pod obłoki,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niebie miłosierdzie twoje, a prawda twoja aż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Twoja, Panie, dosięga nieba, a Twoja wierność samych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Łaska twoja do niebios sięga, Wierność twoja aż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Twa łaska sięga aż do niebios, a Twoja wierność do samych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do nieba sięga Twoja łaska, a wierność Twoja ponad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miłosierdzie Twoje niebios sięga, a wierność Twoja - obłoków;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виведе твою праведність як світло і твій суд наче полудне.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sięga aż do niebios, WIEKUISTY, a Twoja niezawodność pod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twoja jest jak góry Boże; twoje sądownicze rozstrzygnięcie to ogromna głębina wodna. Człowieka i zwierzę wybawiasz,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sięga niebios : jest z nieba 4QPs a; jest w niebie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2024-06-02T09:09:55Z</dcterms:modified>
</cp:coreProperties>
</file>