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183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pomocą,* ** Panie, (który jesteś) moim zbawieniem!***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 Panie, który jesteś moim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mi na pomoc, Panie, zbawienie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mi z pomocą, Panie, zbawienie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 Panie, zbawienie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mi na pomoc! JAHWE, zbawienie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 Panie,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na mój ratunek, Panie, moje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 do mnie z pomocą dla mnie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Również: ratunkiem,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2024-06-01T00:30:39Z</dcterms:modified>
</cp:coreProperties>
</file>