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9"/>
        <w:gridCol w:w="59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Włożył w moje usta nową pieśń,* Pieśń pochwalną dla naszego Boga. Wielu to zobaczy, ogarnie ich lęk I zaufają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Włożył w moje usta pieśń nową, Pieśń pochwalną dla naszego Boga. Wielu to zobaczy i ogarnie ich lęk — I zaufają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człowiek, który pokłada w JAHWE swoją nadzieję, a nie ma względu na pysznych ani na tych, którzy podążają za kłamstwem.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włożył w usta moje pieśń nową, chwałę należącą Bogu naszemu, co gdy wiele ich ogląda, ulękną się, a będą mieć nadzieję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wpuścił nową pieśń w usta moje, hymn Bogu naszemu. Ujźrzą mnodzy i będą się bać, i będą mieć nadzieję w 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włożył w moje usta śpiew nowy, pieśń dla naszego Boga. Wielu zobaczy i przejmie ich trwoga, i położą swą ufność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Włożył w usta moje pieśń nową, Pieśń pochwalną dla Boga naszego. Ujrzy go wielu i ulęknie się, I ufać będą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Włożył w moje usta pieśń nową ku czci naszego Boga. Wielu to zobaczy, przejmie ich trwoga i zaufają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Natchnął mnie do śpiewania pieśni nowej, hymnu dla naszego Boga. Wielu to ujrzy i lęk ich ogarnie, i zaufają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usta moje włożył nową pieśń, hymn ku czci naszego Boga. Wielu to ujrzy i przejmie ich trwoga, i zaufają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Господь поможе йому на його ліжку болю. Ціле його ліжко Ти повернув в його хворобі.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też w moje usta nową pieśń, chwałę naszego Boga; ujrzą to tłumy, ulękną się i zaufają WIEKUISTEMU.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jest krzepki mąż, który za swoją ufność obrał Jehowę? i który nie zwrócił swego oblicza ku ludziom hardym ani ku tym, którzy odpadają do kłamstw.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15:22&lt;/x&gt;; &lt;x&gt;290 1:11-20&lt;/x&gt;; &lt;x&gt;650 10:5-10&lt;/x&gt;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2024-06-01T16:22:17Z</dcterms:modified>
</cp:coreProperties>
</file>