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Przystańcie i poznajcie, że Ja jestem Bogiem, Wywyższonym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Wyciszcie się! Poznajcie, że Ja jestem Bogiem, Wielkim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nami, Bóg Jakuba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twierdzą.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Uspokójcie się, a wiedzcie, żem Ja Bóg; będę wywyższony między narodami, będę wywyższony na ziemi. Pan zastępów z nami; twierdzą wysoką jest nam Bóg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Uspokójcie się, a obaczcie, żeciem ja jest Bóg: będę podwyższon między narody i będę podwyższon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wiedzcie, że Ja jestem Bogiem, jestem ponad narodami, jestem ponad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i poznajcie, żem Ja Bóg, Wywyższony między narodami, Wywyższony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dowiedzcie, że Ja jestem Bogiem wywyższonym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broń, uznajcie, że Ja jestem Bogiem, Ja panuję nad narodami, Ja rządzę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”Ustąpcie i uznajcie, że to Ja jestem Bogiem, Ja, wywyższony ponad narodami, wywyższony ponad ziemią”.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i poznajcie, że Ja jestem Bogiem; góruję nad narodami i będę wywyższony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nami; Bóg Jakuba jest dla nas bezpiecznym wzniesieniem.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2024-05-31T13:40:32Z</dcterms:modified>
</cp:coreProperties>
</file>