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przy radosnym okrzyku, JAHWE –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na tron wśród radosnych okrzyków, JAHWE zajął miejsce — rozległ się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śpiewajcie; śpiewajcie naszemu Królowi,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krzykiem; Pan wstąpił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wesołym śpiewaniem a JAHWE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wśród radosnych okrzyków, Pan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radosnych okrzyków, Pan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okrzyków radości, JAHWE przy graniu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wstępuje wśród radosnych okrzyków, JAHWE - przy dźwiękach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[na tron] wśród radosnych okrzyków, Jahwe -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побачивши це, здивувалися, стривожилися, захиталися,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pośród okrzyków, WIEKUISTY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grajcie. Grajcie naszemu Królowi, grajcie.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2024-06-03T11:25:23Z</dcterms:modified>
</cp:coreProperties>
</file>