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Ani nie pouczaj w swojej porywczości.*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Ani nie pouczaj w swojej porywczości!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bo jestem słaby; uzdrów mnie, JAHWE, bo moje kości drżą;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popędliwości twojej nie nacieraj na mię, a w gniewie twoim nie karz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w zapalczywości twej strofuj mię ani w gniewie twoim karz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mnie, Panie, w swym gniewie i nie karz w swej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karć mnie w gniewie swoim I w zapalczywości swojej nie karz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i nie karz w swej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i nie doświadczaj mnie w swej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karz mnie, Jahwe, w swym gniewie, nie strofuj mnie w uniesieniu!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не оскаржиш мене твоєю люттю, ані не скартаєш мене твоїм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nie napominaj mnie w Swym gniewie, nie karć mnie w Twoim uniesieniu.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łaskę, JAHWE, bo więdnę. Uzdrów mnie, JAHWE, bo zatrwożyły się moje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29:22&lt;/x&gt;; &lt;x&gt;230 38:2&lt;/x&gt;; &lt;x&gt;300 10:24&lt;/x&gt;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2024-05-28T08:34:32Z</dcterms:modified>
</cp:coreProperties>
</file>