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9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Swój lud wystawiłeś na ciężką próbę, Napoiłeś nas odurzającym winem.*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Swój lud wystawiłeś na ciężką próbę, Napoiłeś nas odurzającym winem.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byli ocaleni twoi umiłowani, wybaw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swoją prawicą i wysłuchaj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Okazywałeś ludowi twemu przykre rzeczy, napoiłeś nas winem zawrotu.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Okazałeś ludowi twemu ciężkości, napoiłeś nas winem żałości.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Kazałeś ludowi swemu zaznać twardego losu, napoiłeś nas winem oszałamiającym.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swój wystawiłeś na ciężką próbę, Napoiłeś nas winem odurzającym.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swój lud doświadczyłeś, napoiłeś nas odurzającym winem.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Twardo się obszedłeś z Twoim ludem, napoiłeś nas winem odurzającym.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Zgotowałeś ludowi swemu twardy los, upoiłeś nas odurzającym winem.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Оселюся в твоїм поселенні на віки, сховаюся в пристановищі твоїх крил.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Twojemu ludowi wskazałeś twardy los; napoiłeś nas winem odurzenia.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ratowania swych umiłowanych racz wybawić swą prawicą i nam odpowiedz.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75:9&lt;/x&gt;; &lt;x&gt;290 51:17&lt;/x&gt;; &lt;x&gt;300 25:15-17&lt;/x&gt;; &lt;x&gt;330 23:31-34&lt;/x&gt;; &lt;x&gt;730 14:10&lt;/x&gt;; &lt;x&gt;730 16:19&lt;/x&gt;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2024-06-01T19:20:07Z</dcterms:modified>
</cp:coreProperties>
</file>