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Jego majestat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Boga, Jego majestat w Izraelu I moc znad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Groźny jesteś, Boże, ze swych świętych przybytków; Bóg Izraela sam daje moc i siłę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moc Bogu, nad Izraelem dostojność jego, a wielmożność jego na obłokach. Strasznyś jest, o Boże! z świętych przybytków twoich; Bóg Izraelski sam daje moc i siły ludowi swemu. Niechajże będzie Bóg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chwałę Bogu nad Izraelem, wielmożność jego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potęga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Majestat jego jest nad Izraelem, A moc jego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Bożą! Jego majestat jest nad Izraelem, a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„Uznajcie potęgę Boga!”. Jego wspaniałość nad Izraelem, a Jego potęga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potęgę Boga! Majestat Jego na niebiosach, potęga Jego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похвалять небеса і земля, море і все, що рухається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sławę Bogu; Jego majestat wśród Israela, a Jego potęga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napawa lękiem – z twego wspaniałego sanktuarium. To Bóg Izraela, który ludowi udziela siły, wręcz potęgi. Błogosławiony niech będzie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2024-06-01T06:45:45Z</dcterms:modified>
</cp:coreProperties>
</file>