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 dokonującym cudów!* Sprawiłeś, że wśród ludów poznano Twoją 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Bogiem, który czyni cuda! Całym ludom dałeś poznać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Odkupiłeś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ramieniem twój lud, synów Jakuba i Józefa.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Bóg,który czynisz cuda; podałeś do znajomości między narody moc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Bóg, który dziwy czynisz, oznajmiłeś między narody moc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 działającym cuda, objawiłeś ludom swą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Bogiem, który czyni cuda; Dałeś poznać narodom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 czyniącym cuda, okazałeś swoją moc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Bogiem, który czyni cuda; dałeś poznać swą potęgę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Bogiem, który cuda czyni, moc swoją ludom objawiłeś.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роздер камінь в пустині і напоїв їх як у великій безодні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Boże, cudotwórco, objawiłeś pomiędzy ludźmi Twą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Ramieniem swym wyratowałeś swój lud, synów Jakuba i Józefa.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2024-06-01T13:34:14Z</dcterms:modified>
</cp:coreProperties>
</file>