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0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rozwaliłeś jej ogrodzenie Tak, że obrywał ją każdy przechodzący drogą?*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zburzyłeś jej ogrodzenie, Tak że obrywał ją każdy włóczęga?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 ją dzik leśny, a zwierzę polne pożera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tedy rozwalił płot winnicy, tak, że ją szarpają wszyscy, którzy mimo drogą idą?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rozwalił płot jej i obierają ją wszyscy, którzy mimo idą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jej mury zburzyłeś, tak że zrywa z niej [grona] każdy, kto przechodzi drogą,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rozwaliłeś ogrodzenie jej, Tak że obrywał ją każdy, kto przechodził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zburzyłeś jego ogrodzenie? Grona rwie z niego każdy, kto przechodzi drogą,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zniszczyłeś jego ogrodzenie, a wszyscy przechodnie zrywają jego grona?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zburzyłeś jej ogrodzenie, tak że każdy przechodzień zrywa z niej grona?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відіслав за побажаннями їхніх сердець, вони підуть за їхніми починами.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rozwaliłeś jej ogrodzenia? Skubią ją wszyscy, co przechodzą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 ją dzik z lasu i pasą się nią gromady zwierząt polnych.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włóczęga.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2024-05-29T01:24:22Z</dcterms:modified>
</cp:coreProperties>
</file>