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w niej dzik z lasu, Pasło się w niej wszystko,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Rył ją dzik z lasu, Pasło się w niej wszystko, co hasa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zastępów, proszę, powróć, spójrz z nieba i zobacz, nawiedź tę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ją wieprz dziki, a zwierz polny spasł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Rozkopał ją dziki wieprz z lasa a jedyniec spasł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niszczy dzik leśny, a polne zwierzęta obgryzają?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ją dzik, A zwierz dziki pasie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go dzik leśny, obgryzają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go dzik leśny, zniszczyła go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Pustoszy ją dzik leśny, a zwierzęta polne ją ogryzają.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мій нарід послухав Мене, якщо б Ізраїль ходив по моїх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Obgryza ją odyniec z lasu, a dziki zwierz ją spasa.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racz powrócić; spójrz z nieba i zobacz, i zatroszcz się o tę winorośl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2024-06-05T06:43:35Z</dcterms:modified>
</cp:coreProperties>
</file>