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pogrążyły się w dole, który wykopały,* W sieci, którą zastawiły, uwięzła ich własna noga.**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wpadły w dół przez siebie wykopany, W sieci przez nie zastawionej uwięzła ich własna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się poznać, gdy odbył sąd, w dzieła swoich rąk uwikłał się niegodziwy. Higgajon.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 są poganie w dole, który uczynili; w sieci, którą skrycie zastawili,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w zbawieniu twoim, powieźli poganie w zatraceniu, które przyprawili. W sidle tym, które byli skrycie zastawili,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Poganie wpadli w jamę, którą wykopali; noga ich uwięzła w sidle przez nich zastawionym.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Pogrążyły się narody w dole, który wykopały, W sieci, którą zastawiły,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wpadły do dołu, który wykopały, ich nogi uwięzły we własnych sidłach.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utknęli w jamie, którą wykopali, w sidle, które zastawili, uwięzła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stoczyły się w dół, który same wykopały, w sidłach, które zastawiły, uwięzia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Застрягли народи в знищенні, яке вчинили, в цій пастці, яку скрили, схоплено їхню ногу.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upadły w przepaść, którą same przygotowały; ich noga się uwikłała w sidła, które zastawiły.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znany z sądu, którego dokonał. Niegodziwca usidliły poczynania jego własnych rąk. Higgajon.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8:19&lt;/x&gt;; &lt;x&gt;70 3:7&lt;/x&gt;; &lt;x&gt;90 12:9&lt;/x&gt;; &lt;x&gt;230 44:21&lt;/x&gt;;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2024-05-29T18:04:43Z</dcterms:modified>
</cp:coreProperties>
</file>