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9"/>
        <w:gridCol w:w="52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JAHWE zasiada* na wieki, Tron przygotowany, by rozpoczął sąd.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ה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jednak króluje na wieki; Tron gotowy, On zasiada na sąd!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sądził świat sprawiedliwie, osądzi narody według słuszności.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na wieki trwa; zgotował stolicę swoję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trwa na wieki. Nagotował na sąd stolicę swą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 A Pan zasiada na wieki, swój tron ustawia, by sądzić.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trwa na wieki, Ustawia na sąd tron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He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zaś trwa na wieki, ustawia swój tron, aby sądzić.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zasiada na wieki, ustawił swój tron, by sądzić.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natomiast panuje na wieki; ustawił swój tron, by sprawować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хай останеться на віки, Він приготовив на суді свій престіл,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wiecznie zasiada, ustanowił Swój tron do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 prawości sądził żyzną krainę; w prostolinijności będzie osądzał grupy narodowościowe.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zasiada w sensie: rządzi, panuje.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2024-05-29T00:52:22Z</dcterms:modified>
</cp:coreProperties>
</file>