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swym aniołom wyda polecenie,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bowiem o tobie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przykazał o tobie,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Anjołom swoim rozkazał o tobie, aby cię strzegli na wszytkich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nakazał w twej sprawie, aby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polecił,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przecież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wydał polecenie, żeby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powierzył cię aniołom swoim,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мій ріг наче однорога і моя старість в жирній олії,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ustanowił dla ciebie Swych aniołów,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aniołom swoim wyda nakaz co do ciebie, by cię strzegli na wszystkich twych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2024-06-01T04:28:56Z</dcterms:modified>
</cp:coreProperties>
</file>