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8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człowieka – Że są (one) marnością.*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człowieka — Wie,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zna myśli ludzkie;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zna myśli ludzkie, iż są szczerą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człowiecze,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zna ludzkie zamysły, [wie], że są one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zna myśli ludzi, Bo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ludzkie, wie, że są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 o zamysłach ludzi, że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zamysły człowieka [i wie],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поклявся в моїм гніві: Що вони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zna zamysły ludzi,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ludzkie, że są jak 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że są tchnieniem; że są zwiewne, bez znaczenia.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15:26&lt;/x&gt;; &lt;x&gt;530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2024-06-01T16:07:22Z</dcterms:modified>
</cp:coreProperties>
</file>