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 jest prostakiem.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a kto nienawidzi upomnienia,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ćwiczenie, miłuje umiejętność; a kto ma w nienawiści karność,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umiejętność, ale kto nienawidzi strofowania,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karność kocha, kocha i wiedzę, kto nagany nie znosi, jest 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karność, miłuje mądrość; a kto nienawidzi karcenia,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wiedzę, kto nienawidzi napomnienia,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także wiedzę, kto nienawidzi upomnienia, jest bezrozumny.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karność, kocha umiejętność, kto nienawidzi upomnienia,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напоумлення любить сприймання, а хто ненавидить картання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napomnienie – miłuje wiedzę; a kto nienawidzi przygany – jest bezmyślnym.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karcenie, ten miłuje poznanie, lecz kto nienawidzi upomnienia, jest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2024-06-01T22:10:40Z</dcterms:modified>
</cp:coreProperties>
</file>