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udziela rozsądku jego ustom i przymnaża jego ustom zdolności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udziela rozsądku jego słowom i pomnaża ich moc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czyni jego usta roztropnymi i dodaje nauki jego wargom.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roztropnie sprawuje usta swoje, a wargami swemi przydaje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wyćwiczy usta jego, a wargam jego przyda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 czyni usta rozważnymi i pouczenie mnoży na wargach.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udziela mądrości jego ustom i pomnaża jego zdolność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czyni usta roztropnymi, jego mowa wzmacnia siłę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serce usprawnia język i ustom przysparza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sprawia, że usta jego są rozumne, a wargi mają większą siłę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чоловік копає собі зло, а на своїх губах збирає огонь як скарб.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czyni rozumnymi jego usta i mnoży naukę na jego wargach.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sprawia, że jego usta odznaczają się wnikliwością, a jego wargom dodaje zdolności przekonywania.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2024-06-02T01:31:36Z</dcterms:modified>
</cp:coreProperties>
</file>