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3"/>
        <w:gridCol w:w="5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chwal się dniem jutrzejszym, skoro nie wiesz, co urodzi się dziś.*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chwal się dniem jutrzejszym, skoro nie wiesz, co stanie się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chlub się dniem jutrzejszym, bo nie wiesz, co dzień przyniesie.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chlub się ze dnia jutrzejszego; bo nie wiesz, coć przyniesie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chlub się dniem jutrzejszym nie wiedząc, co przyszły dzień przyniesie.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chwal się dniem jutrzejszym, bo nie wiesz, co dzień ci przyniesie.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chwal się dniem jutrzejszym, bo nie wiesz, co dzień może przynieść.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chwal się dniem jutrzejszym, bo nie wiesz, co ten dzień przyniesie.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przechwalaj się tym, co będzie jutro, bo nie wiesz, co się zdarzy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chwal się dniem jutrzejszym, bo nie wiesz, co dzień dzisiejszy przyniesie.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хвалися завтрішним, бо не знаєш, що породить той, що приходить.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przechwalaj się dniem jutrzejszym, bo nie wiesz, co może zrodzić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chełp się dniem jutrzejszym, bo nie wiesz, co dzień urodzi.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6:34&lt;/x&gt;; &lt;x&gt;490 12:20&lt;/x&gt;; &lt;x&gt;660 4:13-16&lt;/x&gt;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2024-06-03T08:42:36Z</dcterms:modified>
</cp:coreProperties>
</file>