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 — sądź zgodnie z prawem ubogich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sądź sprawiedliwie i broń sprawy ubogiego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a podejmij się sprawy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twoje, skaż, co jest sprawiedliwego, a sądź nędznego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Rządź uczciwie, usta swe otwórz, osądź uciemiężonych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sądź sprawiedliwie, ubogim i biednym wymierzaj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sprawiedliwie, wstawiaj się za biednym i 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rozsądź sprawiedliwie, broń prawa biednych i nieszczęśliwych”.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bądź obrońcą potrzebującego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і суди правильно, суди ж бідного і слабкого.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usta, sądź sprawiedliwie, broń sprawy biednego i uciśnionego.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w prawości i broń sprawy uciśnionego oraz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2024-06-01T03:23:02Z</dcterms:modified>
</cp:coreProperties>
</file>