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oczy,* kłamliwy język** i ręce,*** które przelewają krew niewinną;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splamione niewinną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 i ręce, które przelewają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Oczów wyniosłych, języka kłamliwego, i rąk wylewających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Oczu wyniosłych, języka kłamliwego, ręku przelewających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kłótliwy język, ręce, co krew niewinną przelewają,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Butne oczy, kłamliwy język, ręce, które przelewają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spojrzenie, język kłamliwy, ręce, które przelewają krew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przelewające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kłamliwy, ręce, które niewinną krew rozlewają,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гордого, язик неправедного, руки, що проливають кров праведного,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Wyniosłych oczu, kłamliwego języka; rąk, które wylewają niewinną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fałszywy i ręce, które przelewają krew niewinną,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10:12-14&lt;/x&gt;; &lt;x&gt;340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&lt;x&gt;230 109:2&lt;/x&gt;; &lt;x&gt;240 26:28&lt;/x&gt;; &lt;x&gt;300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21:16&lt;/x&gt;; &lt;x&gt;130 22:8&lt;/x&gt;; &lt;x&gt;330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2024-06-01T07:54:38Z</dcterms:modified>
</cp:coreProperties>
</file>