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przejedna go żaden okup, nic nie zechce, choćbyś mnożył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i nie przyjmie darów, choćbyś najwięcej mu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okup, ani przyjmie, chociażby mu najwięcej darów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się użyć niczyjej prośbie, i nie przyjmie za odkupienie nawięcej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okup za winę nie spojrzy, daru, choćbyś mnożył, 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 i nie zgodzi się nań, choćbyś dawał dużo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okupu, nie zadowoli się, jeśli nawet pomnożysz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ułagodzić żadnym okupem, nie ugnie się, choćbyś zasypywał go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ułagodzi go żaden okup, nie ustąpi, choćbyś mu ofiarował wiele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змінить ворожнечу на ніякий викуп, ані не вгамується численними дарами.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 żadnego okupu oraz się nie ukoi, choćbyś składał i liczne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ani nie okaże chęci – niezależnie od tego, jak wielki byś dał podarunek.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2024-06-01T05:37:51Z</dcterms:modified>
</cp:coreProperties>
</file>