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musi odejść, nagi, jak przyszedł, i nic nie weźmie ze swego trudu, do którego przykładał swą rękę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nagi musi odejść; nic nie zabierze z tego, do czego przykładał dłoń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bogactwo bowiem przepada przez złe zajęcia. A syn, którego spłodzi, nie będzie miał nic w swoich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nagi wyszedł z żywota matki swojej, tak się wraca, jako był przyszedł, a nie odnosi nic z pracy swojej, coby miał wziąć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wyszedł nagi z żywota matki swej, tak się wróci: a nic nie weźmie z sobą z 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to bowiem przepada na skutek jakiegoś nieszczęścia a gdy urodzi się syn, nie ma już nic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swojej matki, tak znowu wraca nagi, jak przyszedł, i pomimo swojego trudu nic z sobą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opuści ten świat tak samo nagi, jak wyszedł z łona matki. Mimo swoich trudów, odejdzie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Odejdzie z tej ziemi tak, jak na nią przyszedł, a więc nagi, jak wyszedł z łona swej matki. Niczego, co zdobył swym trudem, nie zabierze i nie uniesie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matki, tak też nagi odejdzie, jako i przyszedł. Niczego nie otrzyma za swój trud, [nawet tyle], co by mógł unieść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вийшов нагий з лона його матері, повернеться, щоб піти так як прийшов, і нічого не забере за свій труд, щоб пішло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nagi wyszedł z łona swojej matki tak i nagi znowu odejdzie, zupełnie jak był przedtem; nic nie uniesie ze swej pracy, co mógłby zabrać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przepadły te bogactwa wskutek nieszczęsnego zajęcia, on zaś zrodził syna, podczas gdy nie ma nic w swoim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2024-06-02T21:46:40Z</dcterms:modified>
</cp:coreProperties>
</file>