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grzeszny ani nie bądź głupi: dlaczego miałbyś umrzeć nie w swoim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grzeszny ani nie bądź głupi: dlaczego miałbyś przedwcześnie umierać?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niegodziwy i nie bądź głupi. Czemu miałbyś umrzeć przed swoim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nader niepobożnym, ani nazbyt głupim; przeczżebyś miał umrzeć przed czasem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nazbyt sprawiedliwym, ani mądrym więcej niż potrzeba, abyś nie zgłupiał.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zły i nie bądź głupcem. Dlaczego miałbyś przed czasem swym umrzeć?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grzeszny ani zbyt głupi: dlaczego miałbyś przedwcześnie umierać?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zbyt wiele zła i nie bądź głupcem. Dlaczego miałbyś umrzeć przedwcześnie?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nie bądź zbyt nieprawy i nie bądź głupcem! Dlaczego miałbyś umrzeć przed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nad miarę bezbożny i głupi. Po cóż miałbyś umierać przedwcześnie?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дуже безбожним і не стань твердим, щоб ти не помер не в твому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niepobożnym, ani zbyt głupim; czemu miałbyś umrzeć przed swoim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niegodziwy ani nie stawaj się głupi. Po cóż miałbyś umierać, gdy jeszcze nie jest twój czas?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2024-05-29T08:39:10Z</dcterms:modified>
</cp:coreProperties>
</file>