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— okrutny! Dzień wzburzenia i gwałtownego gniewu! Aby obrócić ziemię w pustkowie, a grzesznikom na niej położyć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JAHWE nadchodzi, okrutny, w zapalczywości i srogim gniewie, aby zamienić tę ziemię w pustynię i wytępić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srogi idzie w zapalczywości i popędliwości gniewu, aby obrócił tę ziemię w pustynię, a grzeszników jej aby z niej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PANSKI przyjdzie okrutny i pełen rozgniewania, i gniewu, i zapalczywości, aby obrócił ziemię w pustynią, a grzeszniki jej, aby starł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nadchodzi okrutny, najwyższe wzburzenie i straszny gniew, żeby ziemię uczynić pustkowiem i wytracić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okrutny, pełen srogości i płonącego gniewu, aby obrócić ziemię w pustynię, a 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okrutny dzień JAHWE, oburzenie i płomień gniewu, aby z ziemi uczynić pustkowie i wyniszczyć na 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JAHWE. A będzie to dzień straszliwy, pełen zapalczywości, płonący żarem gniewu, aby ziemię zamienić w pustkowie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straszliwy dzień Jahwe, zapalczywość, płonący żar gniewu, by ziemię zamienić w pustynię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приходить невилічимий господний день гніву і люті, щоб покласти цілу вселенну пустинею і знищити з неї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srogością i zapalczywością nadchodzi okrutny dzień WIEKUISTEGO, by obrócić ziemię w pustynię, a jej 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JAHWE, okrutny – zarówno ze strasznym rozgniewaniem, jak i z płonącym gniewem – aby uczynić tę krainę dziwowiskiem i aby z niej usunąć jej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2024-06-03T10:16:18Z</dcterms:modified>
</cp:coreProperties>
</file>