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oznajmił JAHWE za pośrednictwem Izajasza,* syna Amosa, tak: Idź i zdejmij wór ze swych bioder i zdejmij swe sandały** ze swoich nóg! I uczynił tak; chodził nago i boso.***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 pośrednictwem Izajasza, syna Amosa, przekazał takie słowa: Idź i zdejmij włosiennicę ze swych bioder oraz sandały ze swoich nóg! I Izajasz tak uczynił; 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przez Izajasza, syna Amosa: Idź, zdejmij wór ze swych bioder i obuwie ze swoich nóg.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przez Izajasza, syna Amosowego, mówiąc: Idź, a rozwiąż wór z biódr twoich, a bóty twoje zzuj z nóg twoich; i uczynił tak, i 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mówił JAHWE w ręce Izajasza, syna Amos, rzekąc: Idź a rozwiąż wór z biódr twoich, a zzuj buty twe z nóg twoich.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Pan przemówił do Izajasza, syna Amosa, tymi słowami: Idź, rozwiąż wór z bioder twoich, zdejmij też obuwie z nóg twoich! Ten zaś uczynił tak, i 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rzekł Pan przez Izajasza, syna Amosa, tak: Idź i zdejmij przepaskę ze swoich bioder i zzuj sandały ze swoich nóg! I uczyniwszy tak, 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Pan przemówił za pośrednictwem Izajasza, syna Amosa: Idź, zdejmij wór ze swoich bioder i ściągnij sandały z nóg! On tak też uczynił i chodził nagi i bosy.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przez Izajasza, syna Amosa: „Idź, zdejmij wór ze swoich bioder i obuwie z twoich nóg”.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 Jahwe za pośrednictwem Izajasza, syna Amoca, co następuje: - Idź, zdejmij wór ze swych bioder i zzuj obuwie z nóg swoich. I uczynił tak, chodząc bez [wierzchniej] szaty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промовив Господь до Ісаї, кажучи: Іди і зніми мішок з твоїх бедр і скинь твою обуву з твоїх ніг. І він зробив так, ходячи нагим і без обуви.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WIEKUISTY powiedział przez Jezajasza, syna Amoca, jak następuje: Idź, rozwiąż wór z twoich bioder, a twe obuwie zzuj z twoich nóg. Więc tak uczynił i chodził nieubrany i bosy.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JAHWE rzekł poprzez rękę Izajasza, syna Amoca, mówiąc: ”Idź i odwiąż wór ze swych bioder; zdejmij też z nóg sandały”. I on tak zrobił, i chodził nago i boso.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; w 1QIsa a : </w:t>
      </w:r>
      <w:r>
        <w:rPr>
          <w:rtl/>
        </w:rPr>
        <w:t>ישעיה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sandały, </w:t>
      </w:r>
      <w:r>
        <w:rPr>
          <w:rtl/>
        </w:rPr>
        <w:t>וְנַעַלְָך</w:t>
      </w:r>
      <w:r>
        <w:rPr>
          <w:rtl w:val="0"/>
        </w:rPr>
        <w:t xml:space="preserve"> ; w 1QIsa a : </w:t>
      </w:r>
      <w:r>
        <w:rPr>
          <w:rtl/>
        </w:rPr>
        <w:t>ונעליך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43:8-13&lt;/x&gt;; &lt;x&gt;330 3:22-5&lt;/x&gt;; &lt;x&gt;330 12:1-20&lt;/x&gt;; &lt;x&gt;330 24:15-27&lt;/x&gt;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2024-05-30T01:15:09Z</dcterms:modified>
</cp:coreProperties>
</file>