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4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na wielkich wodach.* Ziarno Szichoru** *** – żniwem, Nil jego plonem – i jest handlem narodów.****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rozległe morza! Ziarno Szichoru ich żniwem, z Nilu czerpią plony — kwitnie w nim handel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ziarno Szichoru,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sprowadzane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wielkie wody, żniwo rzeki, było jego dochodem; był też rynkiem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którego dochody na wielkich wodach, nasienie Sychor, żniwo jego dochód z rzeki, a w którym był skład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wodach mnogich nasienie Nilu, żniwo rzeczne zboże jego, zstał się kupiectwem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bezmiernych wodach. Ziarno znad Szichoru, żniwo znad Rzeki było jego bogactwem i przedmiotem handlu z 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na wielu wodach. Ich zbiorami są zasiewy Sychoru, a bogactwem dochody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wielu wodach ziarno Szichoru, zbiory znad Nilu były źródłem jego zysków. Był on miejscem handlu z 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przemierzali bezmierne wody, sprowadzali zasiewy Szichoru. Zbiory znad Nilu przynosiły mu dochód. Był rynkiem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wód bezmiarach nasiona Szichoru, zbiory [znad] Nilu były jego zyskiem. Był on rynkiem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 великій воді, насіння купців? Як жнива зібрані купці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wielkich wodach było zboże Szychoru – jego zbiorem stało się żniwo rzeki; on był targowiskiem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wielu wodach jest nasienie Szichoru, żniwo Nilu, jego dochód; i stało się to zyskiem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napełnili cię i są na wielkich wodach, </w:t>
      </w:r>
      <w:r>
        <w:rPr>
          <w:rtl/>
        </w:rPr>
        <w:t>לְאּוְךּובְמַיִם רַּבִים ־ מִ</w:t>
      </w:r>
      <w:r>
        <w:rPr>
          <w:rtl w:val="0"/>
        </w:rPr>
        <w:t xml:space="preserve"> : wg BHS: jego wysłannicy na wielkich wodach, </w:t>
      </w:r>
      <w:r>
        <w:rPr>
          <w:rtl/>
        </w:rPr>
        <w:t>מַלְאָכָוּבְמַיִם רַּבִים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wsch odnoga Nilu (&lt;x&gt;300 2:18&lt;/x&gt;).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13:5&lt;/x&gt;; &lt;x&gt;300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jest handlem narodów : wg G: gdy zboże jest gromadzone, (są) kupcami narodów, ὡς ἀμητοῦ εἰσφερομένου οἱ μεταβόλοι τῶν ἐθνῶν.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2024-06-02T15:35:42Z</dcterms:modified>
</cp:coreProperties>
</file>