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dobrze, że owoc swych uczynków spożyją!*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sprawiedliwym, że im się powiedzie, że owoc swych czynów spożyją!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będzie mu dobrze, bo będzie spożywać owoc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mu dobrze będzie; bo owocu uczynków swoich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Powiedźcie sprawiedliwemu, że dobrze, iż owoców wynalazków swoich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pozyska dobro; zażywać będzie owocu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gdyż dobrze mu się powiedzie, bo owoc uczynków swoich będzie spożywać!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sprawiedliwemu, jaki jest dobry, bo będzie spożywał owoc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pozyska dobro, będzie żył z owoców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będzie [mu] dobrze, bo spożywać będzie owoc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сказавши: Звяжемо праведного, бо він нам невигідний. Томуто їстимуть плоди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Oświadczcie sprawiedliwym, że im będzie dobrze, że będą spożywać owoc swojego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że prawemu będzie się dobrze wiodło, bo tacy będą spożywać owoc swych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Mówią: Zwiążmy sprawiedliwego, bo jest nam niewygodny – dlatego owoc własnych czynów zdobędą, εἰπόντες δήσωμεν τὸν δίκαιον ὅτι δύσχρηστος ἡμῖν ἐστιν τοίνυν τὰ γενήματα τῶν ἔργων αὐτῶν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2024-06-01T04:05:39Z</dcterms:modified>
</cp:coreProperties>
</file>