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podniesie się w tym dniu i odpowie: Nie będę (wam) pielęgniarzem, a w moim domu ani chleba, ani sukni, nie ustanawiajcie mnie wodzem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 tego dnia: Nie będę waszym pielęgniarzem. Nie ma w moim domu chleba ani sukni — nie róbcie ze mnie wodza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przysięgnie w tym dniu, mówiąc: Nie będę opatrywał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 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w moim domu bowiem nie ma chleba ani ubrania; nie czyńcie mnie wodzem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przysięże dnia onego, mówiąc: Nie będę zawiązywał tych ran: albowiem w domu moim niemasz chleba, ani odzienia; nie stanowcież mię książęciem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dnia onego, mówiąc: Nie jestem lekarz i w domu moim nie masz chleba ani odzienia: nie stanówcie mię książęciem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się podniesie owego dnia, mówiąc: Nie jestem lekarzem. W mym domu nie ma chleba ni szaty. Nie czyńcie mnie przywódcą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 w owym dniu: Nie chcę być lekarzem, nie ma w moim domu ani chleba, ani płaszcza, nie ustanawiajcie mnie wodzem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powstanie w tym dniu i odpowie: Nie jestem lekarzem! W moim domu nie ma chleba ani płaszcza, nie czyńcie mnie przywódcą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wtedy zawoła: „Nie jestem lekarzem! W domu moim nie ma chleba ani płaszcza, nie czyńcie mnie władcą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ten zawoła dnia tego, mówiąc: - Nie chcę być pielęgniarzem, a w domu mym nie ma chleba ni płaszcza, nie czyńcie mnie władcą narodu!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відповівши в тому дні скаже: Не буду твоїм володарем. Бо немає в моєму домі хліба, ані одежі. Не буду володарем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odpowie, mówiąc: Nie będę lekarzem; w moim domu nie ma chleba, ani sukni. Nie ustanawiajcie mnie przywódcą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podniesie on swój głos, mówiąc: ”Nie zajmę się opatrywaniem ran, a w moim domu nie ma ani chleba, ani płaszcza. Nie ustanawiajcie mnie dyktatorem nad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2024-06-03T22:07:02Z</dcterms:modified>
</cp:coreProperties>
</file>