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Twym głosem ustępują ludy; gdy Ty się podnosisz, idą w rozsypkę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wrzawy rozpierzchną się narody; gdy się podniesiesz,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ogromnym rozpierzchną się narody; przed wywyższeniem twojem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Anjoła pouciekały narody i przed podwyższeniem twoim rozpierzchnęli się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Twej groźby uciekają ludy, gdy się podniesiesz, pierzchają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donośny łoskot pierzchają ludy, gdy się podnosisz, rozpraszają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huku ludy uciekają, gdy powstajesz, narody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gromu lęk przejmuje narody, gdy się podnosisz, uciekają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grzmiący [Twój] głos pierzchają narody. Gdy Ty powstaniesz, rozproszą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голос твого страху народи жахнулися від твого страху, і народи були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pierzchną na odgłos gromu; przed Twoją wspaniałością ludy się rozproszą.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zgiełku uciekły ludy. Gdy powstałeś, rozpierzchły się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2024-06-01T22:09:56Z</dcterms:modified>
</cp:coreProperties>
</file>