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Gdybym* zrobił z ciebie ostre sanie, nowe, z mocnymi** zębami,*** wymłóciłbyś i pokruszyłbyś góry, a pagórki zamienił w plewę.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zrobił z ciebie ostrą młocarnię, nową, z mocnymi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zębami, młóciłbyś i kruszyłbyś góry, pagórki zamieniał w 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z ciebie sanie młockarskie, nowe, z zębami po obu stronach. Będziesz młócił góry i zetrzesz je, a pagórki zamienisz w 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uczynił jako wóz z zębami nowemi po obu stronach; i pomłócisz góry, a potrzesz je, a pagórki jako plewę położysz.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cię położył jako wóz młócący, nowy, który ma zęby trzące. Będziesz młócił góry i potrzesz, i pagórki jako w proch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przemieniam cię w młockarskie sanie, nowe, o podwójnym rzędzie zębów: ty zmłócisz i pokruszysz góry, zamienisz pagórki w drobną sieczkę;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zrobiłem z ciebie ostre brony, nowe, z zębami w dwóch rzędach, abyś młócił i miażdżył góry, a pagórki pociął na sieczkę.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z ciebie sanie do młocki, sanie nowe, o podwójnym rzędzie zębów. Będziesz młócił i miażdżył góry, pagórki zmienisz w 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zamieniłem cię w sanie młockarskie, nowe, uzbrojone w zęby. Będziesz młócił i kruszył góry, a wzgórza zetrzesz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z ciebie [jakby] sanie do młocki, nowe, najeżone zębami. Góry będziesz młócił i miażdżył i ścierał pagórki na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зробив тебе як кола воза, що молотять новими пилами, і змолотиш гори і роздробиш горби і поставиш як порох.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uczynię jak ostre brony, nowe, wielosieczne; zmłócisz góry i je rozetrzesz, a wzgórza obrócisz w 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uczyniłem z ciebie sanie młockarskie, nowe urządzenie młockarskie, mające dwusieczne zęby. Podepczesz góry i je zmiażdżysz; a wzgórza zamienisz jakby w plewy.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הנה</w:t>
      </w:r>
      <w:r>
        <w:rPr>
          <w:rtl w:val="0"/>
        </w:rPr>
        <w:t xml:space="preserve"> (&lt;x&gt;290 41:15&lt;/x&gt;L.) : tłum. zwykle: Oto zrobiłem z ciebie ostre sanie, / nowe, z mocnymi zębami, / będziesz młócił i kruszył góry, / a pagórki zamieniał w plewę. / Będziesz je przesiewał i uniesie je wiatr, / i burza je rozproszy.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podwójnymi.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2024-06-02T01:39:08Z</dcterms:modified>
</cp:coreProperties>
</file>