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ani się nie lękajcie!* Czy od dawna nie przekazywałem wam i nie głosiłem? A wy jesteście moimi świadkami – czy jest Bóg oprócz Mnie? Nie ma Opoki,** nie znam (żadnej).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trwodze, dajcie odpór lękom! Czy od dawna nie przekazywałem wam i nie głosiłem? Jesteście moimi świadkami — czy jest Bóg oprócz Mnie? Nie ma Opoki,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i nie lękajcie. Czy od dawna nie oznajmiałem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opowiadałem? Wy sami jesteście moimi świadkami. Czy jest Bóg oprócz mnie? Nie ma innej Skały;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się, ani sobą trwożcie. Izalim wam tego z dawna nie oznajmił, i nie opowiedział? Tegoście wy mnie sami świadkami. Izali jest Bóg oprócz mnie? Niemasz zaiste skały; Ja o żadnej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ani się trwóżcie: od onego czasu dałem ci słyszeć i oznajmiłem. Wyście świadkowie moi. Izali jest Bóg oprócz mnie, i twórca, którego bym ja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drżyjcie ani nie lękajcie się! Czy nie przepowiedziałem z dawna i nie oznajmiłem? Wy jesteście moimi świadkami: czy jest jakiś bóg oprócz Mnie? albo inna skała? - Ja nie znam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 się! Czy wam tego już dawno nie opowiedziałem i nie zwiastowałem? I wy jesteście moimi świadkami. Czy jest bóg oprócz mnie? Nie, nie ma innej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bądźcie przerażeni! Czy nie od dawna ogłosiłem to i zapowiedziałem? Wy jesteście Moimi świadkami! Czy jest jakiś bóg poza Mną? Nie ma innej skały! Nie znam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przerazić i nie bójcie się! Przecież od dawna wam to przepowiedziałem. Wy jesteście moimi świadkami! Czy jest bóg oprócz Mnie jednego? Nie, nie ma innej skały! Nie znam żadnej 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 i nie lękajcie! Czyż dawno [już] nie obwieściłem tego i nie zapowiedziałem? Wy zaś jesteście świadkami moimi: Czyż jest oprócz mnie jaki bóg lub opoka? Ja nie znam żadnego!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скрийте. Чи не від початку ви сприйняли і Я вам сповістив? Ви свідки, чи є Бог за вийнятком Мене. І не було тоді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trwóżcie się, nie lękajcie! Czyż już od dawna nie oznajmiłem oraz ci nie zapowiedziałem – a wy przecież jesteście Moimi świadkami – czy jest Bóg oprócz Mnie? Przecież nie ma Opoki, nie znam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 nie wpadajcie w osłupienie. Czy od owego czasu nie dawałem ci tego słyszeć i nie oznajmiałem tego? A wy Jesteście moimi świadkami. Czy oprócz mnie istnieje Bóg? Nie, nie ma żadnej Skały. Ja żadnej nie znamʼ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lękajcie, </w:t>
      </w:r>
      <w:r>
        <w:rPr>
          <w:rtl/>
        </w:rPr>
        <w:t>תִרְהּו</w:t>
      </w:r>
      <w:r>
        <w:rPr>
          <w:rtl w:val="0"/>
        </w:rPr>
        <w:t xml:space="preserve"> (tirhu), hl, być może od </w:t>
      </w:r>
      <w:r>
        <w:rPr>
          <w:rtl/>
        </w:rPr>
        <w:t>ירּה</w:t>
      </w:r>
      <w:r>
        <w:rPr>
          <w:rtl w:val="0"/>
        </w:rPr>
        <w:t xml:space="preserve"> , oniemiały : wg 1QIsa a : nie bójcie się, </w:t>
      </w:r>
      <w:r>
        <w:rPr>
          <w:rtl/>
        </w:rPr>
        <w:t>ראו ־ 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&lt;x&gt;230 18:3&lt;/x&gt;; &lt;x&gt;230 19:15&lt;/x&gt;; &lt;x&gt;230 28:1&lt;/x&gt;; &lt;x&gt;230 31:3&lt;/x&gt;; &lt;x&gt;230 73:26&lt;/x&gt;; &lt;x&gt;230 91:2&lt;/x&gt;; &lt;x&gt;290 8:14&lt;/x&gt;; &lt;x&gt;290 17:10&lt;/x&gt;; &lt;x&gt;290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2024-05-23T10:28:10Z</dcterms:modified>
</cp:coreProperties>
</file>