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9"/>
        <w:gridCol w:w="3346"/>
        <w:gridCol w:w="4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– mówi JAHWE – dla bezbożnych!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bezbożnych JAHWE mówi: Nie zaznają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dla niegodziwych,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pokoju niepobożnym,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pokoju niezbożnym!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dla bezbożnych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pokoju bezbożni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nie zaznają pokoju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ma pokoju dla bezbożnych”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(”Dla bezbożnych nie ma pokoju” - mówi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треба безбожним радіти,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pokoju dla niegodziwych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ma pokoju – rzekł JAHWE – dla niegodziwców”.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2024-06-01T22:02:48Z</dcterms:modified>
</cp:coreProperties>
</file>