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Daremnie się trudziłem, niepotrzebnie zużyłem swą siłę, jednak JAHWE mnie docenił, mój Bóg dał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Na darmo się trudziłem, na próżno i daremnie zużyłem swoją siłę. A jednak mój sąd jest u JAHWE i moje dzieło —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Nadarmom pracował, próżnom i daremnie zniszczył siłę moję; wszakże sąd mój jest u Pana, a praca moja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Próżnom pracował, bez przyczyny, i po próżnicy strawiłem siłę moję: przetoż sąd mój z PANem a sprawa moja z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mówiłem: Próżno się trudziłem, na darmo i na nic zużyłem me siły. Lecz moje prawo jest u Pana i moja nagroda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pomyślałem: Na darmo się trudziłem, na próżno i daremnie zużyłem swoją siłę. A jednak moje prawo jest u Pana, a 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myślałem: Trudziłem się na próżno, daremnie, bez sensu zużyłem me siły. Z pewnością moja należność jest u JAHWE, 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myślałem: Trud mój jest daremny, na próżno, bez pożytku zużyłem me siły. Ale moje prawo jest u JAHWE, u mojego Boga jest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mniemałem: Trud mój daremny, na próżno, bez pożytku trawiłem swe siły. A jednak moje prawo jest u Jahwe i moja wysługa - 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Даремно я трудився й на марно й на ніщо видав я мою силу. Через це мій суд перед Господом, і мій труд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sądziłem: Daremnie się trudziłem, na próżno i na darmo trawiłem moja siłę. Lecz mój sąd jest u WIEKUISTEGO, moja odpłata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”Na darmo się trudziłem. Zużyłem swoją moc na coś nierzeczywistego i marnego. Doprawdy, mój sąd jest u JAHWE, a moja zapłata u mego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2024-06-04T05:09:16Z</dcterms:modified>
</cp:coreProperties>
</file>