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Temu, którego życiem wzgardzono, który budził wstręt u narodu,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słudze władców: Królowie zobaczą i powstaną, książęta złożą pokłon ze względu na JAHWE, który jest wierny, i na Świętego Izraela, który Ciebie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tego, którym każdy gardzi i którym brzydzą się narody, do sługi władców: Królowie zobaczą cię i powstaną, książęta oddadzą ci pokłon przez wzgląd na JAHWE, który jest wierny, przez wzgląd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Izraelowy, Święty jego, do tego, którym każdy gardzi, a którym się brzydzą narody, do sługi panujących: Królowie widząc cię powstaną, a książęta kłaniać ci się będą dla Pana, który jest wierny, dla Świętego Izraelskiego, który cię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Izraelów, święty jego, do wzgardzonej dusze, do mierzionego narodu, do niewolnika panujących. Królowie oglądają a powstaną książęta i kłaniać się będą: dla JAHWE, iż wierny jest, i dla świętego Izraelowego,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wzgardzonego we własnej osobie, do budzącego odrazę pogan, do niewolnika władców: Królowie zobaczą cię i powstaną, książęta padną na twarz, przez wzgląd na Pana,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tego, który jest wzgardzony przez ludzi, którym brzydzi się każdy naród, do sługi władców: Gdy królowie to zobaczą, powstaną, książęta oddadzą pokłon przez wzgląd na Pana, który jest wierny, Świętego Izraelskiego,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pogardzanego przez ludzi, budzącego wstręt narodów, do niewolnika panujących: Królowie zobaczą i powstaną, książęta oddadzą pokłon, przez wzgląd na JAHWE,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 i jego Święty do zelżonego, wzgardzonego przez ludzi, do sługi władców: „Królowie zobaczą i powstaną, książęta składać będą hołdy przez wzgląd na JAHWE, który jest wierny, na Świętego Izraela, który cię wybrał”.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Wybawca Izraela i Święty [Bóg] jego, do sponiewieranego, przez lud wzgardzonego Sługi panujących: - Królowie zobaczą [cię] i powstaną, książęta [ujrzą] i na twarz upadną, przez wzgląd na Jahwe, który jest wierny, na Świętego [Boga] Izraela, który wybrał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спас, Бог Ізраїля: Освятіть того, що опоганює свою душу, зогидженого в народах з рабів володарів. Царі його побачать і володарі встануть і поклоняться йому задля Господа. Бо вірним є святий Ізраїля, і Я тебе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Zbawca Israela, jego Święty, do wzgardzonej duszy, do wstrętnego dla narodów, do niewolnika władców: Królowie ujrzą i powstaną, a książęta będą korzyć się przed WIEKUISTYM, który jest niezawodny; przed Świętym Israela,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JAHWE, Wykupiciel Izraela, jego święty, rzekł do tego, który jest wzgardzony w duszy, do tego, którym się brzydzi naród, do sługi władców: ”Królowie zobaczą i powstaną, podobnie książęta, i oddadzą pokłon – przez wzgląd na JAHWE, który jest wierny, na Świętego Izraelskiego, który cię wybiera”.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2024-06-01T04:47:16Z</dcterms:modified>
</cp:coreProperties>
</file>