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zbawienie,* moje ramiona będą sądzić ludy, czekają na Mnie wyspy,** wyczekują mojego ramienia.***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moja sprawiedliwość, zbliża się moje zbawienie, moje ramiona będą sądzić ludy, na Mnie czekają wyspy,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wyczekują one mojego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 a moje ramiona będą sądzić narody. Wyspy będą mnie oczekiwać i w moim ramieniu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sprawiedliwość moja, wynijdzie zbawienie moje, a ramiona moje narody sądzić będą. Na mię wyspy oczekują, a po ramieniu mojem tęsknią.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sprawiedliwy mój, wyszedł zbawiciel mój, a ramiona moje narody sądzić będą, mnie wyspy czekać będą, a ramienia mego oczekiwać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zbawienie moje się ukaże. Ramię moje sądzić będzie ludy. Wyspy pokładać będą we Mnie nadzieję i liczyć będą na moje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blisko jest moja sprawiedliwość, moje zbawienie nastaje, a moje ramiona będą sądzić ludy, wyczekują mnie wyspy, tęsknie wyglądają mojego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wschodzi Moje zbawienie, Moje ramiona będą sądzić ludy. We Mnie wyspy pokładają ufność, w Moim ramieniu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Bliskie jest moje wyzwolenie, nastaje moje zbawienie. Moje ramię będzie sądzić ludy, będą Mnie wyczekiwać wyspy i w moim ramieniu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Ugruntuję wkrótce moją sprawiedliwość. Jak światłość wschodzi moje zbawienie (a ramiona moje sądzić będą ludy). Wyczekują mnie zamorskie krainy i polegają na moim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Швидко наближається моя праведність, і вийде моє спасіння, і народи надіятимуться на моє рамено. Мене терпітимуть острови і надіятимуться на моє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Bliską jest Moja sprawiedliwość oraz wschodzi Moje zbawienie; Me ramiona będą sądzić narody. Mnie wypatrują wybrzeża i wyczekują Mego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prawość jest blisko. Wybawienie moje na pewno nadejdzie, a moje ramiona będą sądzić ludy. Wyspy będą we mnie pokładać nadzieję i czekać będą na moje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wkrótce opłacę i wyratuję.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mają nadzieję na moją interwencję.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2024-06-03T12:20:37Z</dcterms:modified>
</cp:coreProperties>
</file>