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Uświęcający się i oczyszczający, by wejść do ogrodów za jedną* w jej środku,** *** jedzący mięso wieprzowe i obrzydliwość,**** i myszy razem wzięci poginą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się uświęcają i oczyszczają po to, by wejść do [pogańskich] ogrodów za kimś, kto idzie w środku,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jedzą mięso wieprzowe, obrzydliwości i myszy — ci razem wzięci poginą!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się uświęcają i oczyszczają w środku ogrodów, jeden za drugim, którzy jedzą mięso wieprzowe oraz inną obrzydliwość, a także myszy, wszyscy razem zginą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się poświęcają i oczyszczają w ogrodach, jeden za drugim jawnie; którzy jedzą mięso świnie, i inną obrzydłość, i myszy, koniec także wezmą,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poświącali i za czyste się mieli, w ogrodach, za drzwiami wewnątrz, którzy jedli świnie mięso i obrzydłości, i mysz, społem zniszczeni będą,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poświęcają i oczyszczają, by wejść do ogrodów za innym, który już jest w środku, którzy jedzą wieprzowe mięso i płazy, i myszy, zginą razem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uświęcają i oczyszczają, aby wejść do pogańskich gajów za jednym, który kroczy w pośrodku, ci, którzy jedzą mięso wieprzowe i płazy, i myszy, wszyscy razem zginą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poświęcają i oczyszczają, aby wejść do gajów, za tym, który jest w środku, ci, którzy jedzą mięso wieprzowe, płazy i myszy, zginą wszyscy razem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dokonują obrzędów oczyszczeń i poświęceń, aby wejść do gajów, za tym, który jest już wewnątrz; ci, którzy spożywają mięso wieprzowe, płazy i myszy, razem zostaną zgładzeni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sprawują obrzędy poświęceń i oczyszczeń, [by wchodzić] do gajów za innym będącym już pośrodku, którzy pożywają mięso wieprzowe, nieczyste i myszy, społem ulegną zagładzie - taki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освятилися і очистилися в городах, і в переддверях їдять мясо свиней і гидоти і мишу, разом будуть знищені, сказав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uświęcają i oczyszczają w ogrodach, środkiem idąc za jednym; którzy jedzą wieprzowinę, plugastwo i myszy; ci będą razem wytępieni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uświęcają i oczyszczają ze względu na ogrody, za stojącym na środku, jedzą mięso świni i coś wstrętnego, nawet skaczącego gryzonia, na nich wszystkich przyjdzie kres”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jedną, za qere </w:t>
      </w:r>
      <w:r>
        <w:rPr>
          <w:rtl/>
        </w:rPr>
        <w:t>אַחַת</w:t>
      </w:r>
      <w:r>
        <w:rPr>
          <w:rtl w:val="0"/>
        </w:rPr>
        <w:t xml:space="preserve"> , pod. 1QIsa a; za jednym, za ketiw </w:t>
      </w:r>
      <w:r>
        <w:rPr>
          <w:rtl/>
        </w:rPr>
        <w:t>אֶחָד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za jednym, (który już jest) w środku; (2) w tłumie.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8:7-11&lt;/x&gt;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obrzydliwość, </w:t>
      </w:r>
      <w:r>
        <w:rPr>
          <w:rtl/>
        </w:rPr>
        <w:t>וְהַּׁשֶקֶץ</w:t>
      </w:r>
      <w:r>
        <w:rPr>
          <w:rtl w:val="0"/>
        </w:rPr>
        <w:t xml:space="preserve"> : w 1QIsa a : </w:t>
      </w:r>
      <w:r>
        <w:rPr>
          <w:rtl/>
        </w:rPr>
        <w:t>והשקוץ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2024-06-02T11:41:47Z</dcterms:modified>
</cp:coreProperties>
</file>