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 wybiorę coś z ich rozpusty i sprowadzę na nich ich koszmary, bo gdy wołałem, nikt nie odpowiadał, gdy mówiłem, nikt nie chciał słuchać, za to czynili to, co złe w moich oczach, i wybrali to, czego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wybiorę ich zmyślenia i sprowadzę na nich to, czego się boją, ponieważ gdy wołałem, nikt się nie odezwał, gdy mówiłem, nie słuchali, ale czynili to, co złe w moich oczach, i wybrali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za wynalazki ich, a to, czego się boją, przywiodę na nich, przeto, że gdym wołał, żaden się nie ozwał, gdym mówił, nie słuchali, ale czynili to, co złego jest przed oczyma mojemi, a to, 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obiorę nagrawania ich, a czego się bali, to przywiodę na nie: ponieważ wołałem, a nie był, kto by odpowiedział, mówiłem, a nie słuchali i czynili złość w oczu moich, a 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również wybiorę dla nich utrapienia i sprowadzę na nich zło, którego się obawiają, ponieważ wołałem, a nikt nie odpowiadał, mówiłem, a nie słuchali. Tak, czynili, co złe w moich oczach, i wybrali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Ja wybiorę dla nich męki i sprowadzę na nich to, czego się lękali, bo gdy wołałem, nikt nie odpowiadał, gdy mówiłem, nikt nie słuchał, lecz czynili to, co jest złe w moich oczach, i wybrali to, czego Ja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dla nich utrapienia i sprowadzę na nich to, czego się lękają. Wołałem, a nikt nie odpowiadał, mówiłem, lecz nie słuchali, a czynili to, co złe w Moich oczach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 wybiorę dla nich udręki i sprowadzę na nich przerażenie. Bo gdy wołałem, nikt nie odpowiadał, mówiłem, ale nie słuchali, lecz czynili to, co Mi się nie podoba, i wybierali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dla nich udrękę i sprowadzę na nich klęski, których się lękają. Albowiem wołałem - a nikt nie odpowiadał, przemawiałem - ale nie słuchali; czynili to, co złe jest w mych oczach,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виберу їхні насміхання і віддам їм гріхи. Бо Я до них закликав і не послухалися Мене, Я сказав і не почули, і зробили погане переді Мною і вибрали те, що Я не 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upodobam sobie tych, co z nimi poswawolą i sprowadzę na nich ich obawy. Dlatego, że wołałem, a nikt się nie odezwał; mówiłem, a nikt nie słyszał, i spełniali zło w Moich oczach oraz wybierali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wybiorę sposoby poniewierania nimi i sprowadzę na nich to, co ich przeraża; albowiem wołałem, lecz nikt nie odpowiadał; mówiłem, lecz nikt nie słuchał; i wciąż czynili to, co złe w moich oczach, oraz wybierali to, w czym nie mam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2024-06-02T16:39:40Z</dcterms:modified>
</cp:coreProperties>
</file>