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Plaga* trądu, gdy pojawi się u kogoś i zostanie on przyprowadzony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kogoś dojdzie do zarażenia się trądem i zostanie on przyprowadzony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plaga trądu pojawi się na człowieku, zostanie przyprowadzony do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Zaraza trądu gdy będzie na człowieku, przywiedzion będzie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 trądu, jeśliby była na człowiecze, przywiodą go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ukaże się na kimś plaga trądu, przyprowadzą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porażenie trądem wystąpi u człowieka, to zostanie on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ukaże się na kimś trąd, należy przyprowadzić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już chory na trąd, ma być przyprowadzony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kimś pojawi się ognisko trądu, zostanie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ma oznakę [i jest podejrzenie, że to oznaka] caraatu, będzie przywiedziony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хворобливе місце в людині буде проказою, і прийде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człowieku będzie zaraza trądu, zostanie on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na jakimś człowieku pojawi się plaga trądu, to należy go przyprowadzić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na początku występuje waw.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2024-06-02T13:32:54Z</dcterms:modified>
</cp:coreProperties>
</file>