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4"/>
        <w:gridCol w:w="57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każda dusza, która w tym właśnie dniu wykonywać będzie jakąkolwiek pracę, wytępię tę duszę spośród jej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Każdego, kto by w tym dniu wykonywał jakąkolwiek pracę, wytępię spośród 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każdego, kto będzie wykonywał jakąkolwiek pracę w tym dniu, zgładzę spośród 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Także, ktobykolwiek czynił robotę jaką w tenże dzień, wytracę człowieka tego z pośrodku ludu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która by jakąkolwiek robotę robiła, zgładzę ją z ludu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człowieka, który będzie pracował tego dnia, wytracę spośród 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Każdego, kto w tym dniu wykonywać będzie jakąkolwiek pracę, wytępię spośród 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Każdego, kto będzie pracował w tym dniu, wytracę spośród 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człowieka, który wtedy wykonywałby jakąkolwiek pracę, usunę z 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każdego, kto w tym dniu będzie wykonywał jakąś pracę, wyłączę spośród 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każdego człowieka, który będzie wykonywał zakazane czynności właśnie tego dnia - tego człowieka Ja zniszczę spośród jego ludu.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всяка душа, яка чинитиме діло саме в цьому дні, та душа вигубиться з свого народу.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Wszelką też osobę, która by wykonała jakąkolwiek robotę w ten dzień tę duszę wytracę spośród jej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się tyczy każdej duszy, która by w tym dniu wykonywała jakąkolwiek pracę – ja zgładzę tę duszę spośród jej ludu.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2024-05-30T03:51:37Z</dcterms:modified>
</cp:coreProperties>
</file>