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ofiary z pokarmów: Składać ją będą* synowie Aarona** przed obliczem JAHWE, z przedniej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ofiary z pokarmów: Składać ją mają przed JAHWE synowie Aarona. Układać ją będą na przedniej części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ofiary pokarmowej: Synowie Aarona będą ją składać przed JAHWE,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też jest ustawa ofiary śniednej, którą ofiarować będą synowie Aaronowi przed obliczem Pańskiem 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obiaty i mokrych ofiar, które ofiarować będą synowie Aaronowi przed Panem i 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pokarmowej: synowie Aarona przyniosą ją przed Pana - przed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ofiary z pokarmów: Składać ją będą synowie Aarona przed Panem po przedniej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przyrządzona na patelni z oliwą. Przyniesiesz zaczynioną, rozdrobnisz na kawałki i złożysz jako ofiarę pokarmową,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zaczyniona w oliwie na patelni, a po ugnieceniu i podzieleniu na części przyniesiesz całość na ofiarę pokarmową, by stała się miłą wonią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ona przyrządzona z oliwą, na patelni; przyniesiesz ją już upieczoną i ofiarujesz jako ofiarę z pokarmów podzieloną na części,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przyrządzone na patelni, z oliwą. Będzie przyniesione po sparzeniu [wodą, wielokrotnie] pieczone, [w piecu i na patelni]. Przybliżysz się oddając je jako oddanie hołdownicze [mincha], [pokruszone na] kawałki, na zapach kojący dla Boga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зроблена на скоровородці в олії, замісену принесе її закручену, жертву з кусків, жертву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przyrządzona na patelni, w oliwie. Przyniesiesz ją wysmażoną, dobrze wypieczoną i jako ofiarę rozdrobnioną; przyniesiesz ją WIEKUISTEMU na przyjemny zapach.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prawo dotyczące ofiary zbożowej: Wy, synowie Aarona, złóżcie ją przed obliczem JAHWE, z przodu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składać będą, za PS i G, </w:t>
      </w:r>
      <w:r>
        <w:rPr>
          <w:rtl/>
        </w:rPr>
        <w:t>הקריבו</w:t>
      </w:r>
      <w:r>
        <w:rPr>
          <w:rtl w:val="0"/>
        </w:rPr>
        <w:t xml:space="preserve"> , wg MT: składanie, </w:t>
      </w:r>
      <w:r>
        <w:rPr>
          <w:rtl/>
        </w:rPr>
        <w:t>הַקְרֵב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Składanie jej należy do synów Aarona, &lt;x&gt;30 6:14&lt;/x&gt;L.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2024-06-05T07:44:05Z</dcterms:modified>
</cp:coreProperties>
</file>