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składali JAHWE (już) w dniu swojego namaszczenia: dziesiątą część efy* najlepszej mąki (pszennej) w ramach stałej ofiary z pokarmów,** połowę z tego rano, a drugą połowę wieczorem.***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ofiarę będą składali JAHWE Aaron i jego synowie już w dniu swojego namaszczenia: dziesiątą część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w ramach stałej ofiary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składać JAHWE w dniu swego namaszczenia: dziesiąta część efy mąki pszennej jako nieustanna ofiara pokarmowa, połowa jej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Aarona, i synów jego, którą ofiarować będą Panu w dzień pomazania swego: dziesiątą część efy mąki pszennej za ofiarę śniedną ustawiczną, połowę jej rano, a połowę jej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obiata Aarona i synów jego, którą ofiarować mają JAHWE w dzień pomazowania swego. Dziesiątą część efy mąki białej ofiarują w ofierze wiecznej, połowicę jej rano, a połowicę jej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Aarona i jego synów, który złożą Panu w dniu namaszczenia jednego z nich: będzie to ofiara pokarmowa wieczysta - jedna dziesiąta efy najczystszej mąki, z tego połowa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złożą Panu w dniu swojego namaszczenia: Dziesiątą część efy mąki przedniej jako stałą ofiarę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mięsa, zostanie uświęcony. Jeżeli trochę jej krwi tryśnie na ubranie, to należy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mięsa ofiary, będzie poświęcony. A gdyby splamił swoje ubranie jej krwią, będzie musiał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mięsa tej ofiary, będzie poświęcony. A jeśli krew jej splami [komu] szatę, winien miejsce splamione krwią wyprać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[jedzenie], które dotknie mięsa [oddania], stanie się uświęcone. Jeżeli trochę jego krwi skapnie na ubranie, to, na co skapnęła, ma być wyprane w 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її мяса освятиться. І кому одіж буде покроплена її кровю, те, що буде покроплене нею, випереться в святім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dotyka jej mięsa musi być wyświęcony; a jeśli jej krwią obryzgał szatę, to tą zbryzganą wypierzesz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dar ofiarny Aarona i jego synów, który w dniu jego namaszczenia złożą JAHWE: dziesiąta część efy wybornej mąki jako ustawiczna ofiara zbożowa – połowa z tego rano i połowa wieczorem.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מִנְחָה</w:t>
      </w:r>
      <w:r>
        <w:rPr>
          <w:rtl w:val="0"/>
        </w:rPr>
        <w:t xml:space="preserve"> ; wg PS: </w:t>
      </w:r>
      <w:r>
        <w:rPr>
          <w:rtl/>
        </w:rPr>
        <w:t>למנחה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wieczorem, ּ</w:t>
      </w:r>
      <w:r>
        <w:rPr>
          <w:rtl/>
        </w:rPr>
        <w:t>בָעָרֶב</w:t>
      </w:r>
      <w:r>
        <w:rPr>
          <w:rtl w:val="0"/>
        </w:rPr>
        <w:t xml:space="preserve"> ; wg PS: między wieczorami, ּ</w:t>
      </w:r>
      <w:r>
        <w:rPr>
          <w:rtl/>
        </w:rPr>
        <w:t>בֵין הָעַרְּבַיִם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2024-05-31T10:30:25Z</dcterms:modified>
</cp:coreProperties>
</file>