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składanej JAHWE rzeźnej ofiary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ofiary pojednawczej, którą będzie się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też jest ustawa ofiary spokojnej, którą będą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ofiary zapokojnych, którą ofiarują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biesiadnej, która będzie składana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pojednania, którą składać się będzie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wspólnotowej, którą składa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wspólnotowej składanej dla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dziękczynnej składanej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 zarzynanym na ucztę oddania pokojowego [zewach haszlamim], które [człowiek] przybliży oddając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 спасіння, яку принесуть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opłatnej, którą przynosi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współuczestnictwa, którą ktoś będzie składał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2024-05-31T16:25:36Z</dcterms:modified>
</cp:coreProperties>
</file>