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następnej kolejności Aaron złożył ofiarę ludu. Wziął kozła na ofiarę za grzech ludu, ofiarował go i — jak wcześniej — dokonał nim oczyszczenia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ludu. Wziął kozła przeznaczonego na ofiarę za grzech za lud, zabił go i złożył na ofiarę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ofiarę wszystkiego ludu, i wziął kozła na ofiarę za grzech ludu, którego zabił, i ofiarował go, jako i 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ludu ofiarując zabił kozła; a oczyściwszy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dar za lud. Wziął kozła, który był przeznaczony na ofiarę przebłagalną za lud, zabił go i złożył jako ofiarę przebłagalną,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mianowicie kozła na ofiarę za grzech ludu, zarżnął go i złożył go na ofiarę za grzech,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ludu. Wziął więc kozła, będącego ofiarą przebłagalną za grzech ludu, zabił go i złożył w ofierze jako przebłaganie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ofiarny dar ludu. Wziął kozła przeznaczonego na ofiarę przebłagalną za lud, zabił go i złożył na ofiarę przebłagalną -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[zwierzę] ofiarowane przez lud. Wziął kozła przeznaczonego na ofiarę przebłagalną za lud, zabił go i złożył na przebłaganie,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ludu i wziął kozła oddania za grzech [chatat], który należał do ludu, i zarżnął go, i przygotował go jak pierwsze [oddanie za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дар народу. І взяв козла, що за гріх, за нарід, і зарізав його і очистив його так, як і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od ludu. Wziął zagrzesznego kozła ludu i go zarżnął, i spełnił obrządek rozgrzeszenia jak u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ofiarny ludu i wziął kozę stanowiącą dar ofiarny za grzech, składany za lud, i ją zarżnął, i złożył ją w ofierze za grzech, jak uczynił z tym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2024-05-28T23:16:08Z</dcterms:modified>
</cp:coreProperties>
</file>