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 z cielca i barana, to jest: ogon, tłuszcz z wnętrzności, nerki i płat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także tłuszcz z wołu i barana, ogon, tłuszcz pokrywający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nerki i płat tłuszczu na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tłustość z wołu, i z barana ogon, i tłustość okrywającą wnętrzności i nerki, i odzieczkę z 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wołowy i ogon barani, i nereczki z tłustością ich, i odziedzkę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Tłuste części cielca i barana - ogon, tłuszcz, który okrywa wnętrzności, nerki i płat tłuszczu, który jest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Tłuszcze zaś z wołu i z barana, ogon oraz tłuszcz, który okrywa wnętrzności i nerki, i otrzewną okrywającą wątrobę,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wołu i barana, ogon, tłuszcz, który okrywa wnętrzności, nerki i płat tłuszczu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cielca i barana, ogon, tłuszcz okrywający wnętrzności, nerki i tłuszcz przylegający do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[podali] tłuszcz z wołu i barana, ogon, tłuszcz pokrywający [wnętrzności], nerki i płat [tłuszczu] na wątrobie;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[Przekazali mu również] tłuszcz z byka i z barana, dorodny [barani] ogon, [tłuszcz] przykrywający [wnętrzności], nerki i przeponę [ze skrawkiem wątroby, która jest z nią złączona],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(взяв) жир теляти і барана, задню часть і жир, що покриває внутреності, і дві нирки і жир, що на них і чепець, що на печінці,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łoje, także z byka, ogon z barana i pokrywający go łój, nerki oraz przeponę wątroby;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kawałki tłuszczu byka i tłusty ogon barana oraz okrywę tłuszczową i nerki, jak również to, co okrywa wątrobę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2024-05-31T22:18:54Z</dcterms:modified>
</cp:coreProperties>
</file>