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mej ukochanej* w moim domu, przy jej popełnianiu** niegodziwości? Liczni*** i poświęcone mięso**** przenieśli***** sponad ciebie,****** tak, twoje zło! A teraz się wywyższasz?!*******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szuka moja ukochana w moim domu,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skoro trwa przy swej niegodziwości? 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próbowało poświęconym mięsem usunąć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ciążące na tobie zło!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ma wystarczyć?!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 moja umiłowana w moim domu, skoro bez wstydu dopuściła się sprośności z wieloma, a ofiary święte odeszły od ciebie? Radujesz się, gdy czynisz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miłemu memu do domu mego? ponieważ bez wstydu pacha złości z wieloma, a ofiary święte odeszły od ciebie; i że się w złości swojej radujesz.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jest, że miły mój w domu moim czynił wiele złości? Izali mięso święte odejmie od ciebie złości twoje, z którycheś się chlubiła?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 oblubienica moja w mym domu? Wypełniłaś swój plan przewrotny. Czy modlitwy i mięso ofiarne mogą odwrócić od ciebie twoje nieszczęście, tak że się kiedyś uradujesz?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Czegóż chce mój ulubieniec w moim domu, skoro popełnił niecne czyny? Czy śluby i poświęcone mięso mogą odwrócić od ciebie nieszczęście, abyś mógł się wtedy radować?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chce Moja oblubienica być w Moim domu, gdy wypełnia swój przewrotny plan z wieloma? Czy poświęcone mięso odsunie od ciebie twoje nieszczęście, tak że wtedy się ucieszysz?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więc szuka moja oblubienica w moim domu, skoro wciąż dopuszcza się tylko przewrotności? Czy liczne ofiary i poświęcone mięso mogą uchronić cię od twojego nieszczęścia? Czy mogłabyś ich uniknąć?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 ulubiona w mym Domu, skoro spełnia swój zamysł przewrotny? Czy ślubowania i poświęcone mięso [ofiar] odsuną od ciebie niedolę, byś znów szalała z radości?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улюблена зробила гидоту в моїм домі? Чи молитви і святі мяса віднімуть від тебе твої злоби, чи від цього втечеш?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Moja ulubiona jest w Moim domu, bo przecież z wieloma spełniła obrzydliwość! Czyżby poświęcone mięsiwa miały ją usunąć od ciebie? Naprawdę, wtedy byś się mogła cieszyć ze swej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moja umiłowana robi w moim domu, żeby wielu z nich miało czynić tę rzecz, nikczemny zamysł? I czy świętym mięsem sprawią, że to ciebie ominie, gdy nadejdzie twoje nieszczęście? Czy w owym czasie będziesz się wielce radować?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ukochanej, </w:t>
      </w:r>
      <w:r>
        <w:rPr>
          <w:rtl/>
        </w:rPr>
        <w:t>לִידִידִי</w:t>
      </w:r>
      <w:r>
        <w:rPr>
          <w:rtl w:val="0"/>
        </w:rPr>
        <w:t xml:space="preserve"> (lididi) MT, pod. G; wg BHS: Co mi po twoich garnkach (l. koszach), </w:t>
      </w:r>
      <w:r>
        <w:rPr>
          <w:rtl/>
        </w:rPr>
        <w:t>מֶה לי דּודַיִך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jej popełnianiu, </w:t>
      </w:r>
      <w:r>
        <w:rPr>
          <w:rtl/>
        </w:rPr>
        <w:t>עֲׂשֹותָּה</w:t>
      </w:r>
      <w:r>
        <w:rPr>
          <w:rtl w:val="0"/>
        </w:rPr>
        <w:t xml:space="preserve"> (‘asotah): wg BHS: popełniasz, </w:t>
      </w:r>
      <w:r>
        <w:rPr>
          <w:rtl/>
        </w:rPr>
        <w:t>עָׂשִיתָ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Liczni, </w:t>
      </w:r>
      <w:r>
        <w:rPr>
          <w:rtl/>
        </w:rPr>
        <w:t>הָרַּבִים</w:t>
      </w:r>
      <w:r>
        <w:rPr>
          <w:rtl w:val="0"/>
        </w:rPr>
        <w:t xml:space="preserve"> , w BHS umieszczane na początku wersu; dołączane jest też do wersu wcześniejszego: (1) przy jej popełnianiu licznych niegodziwości; (2) przy jej popełnianiu niegodziwości przez licznych, &lt;x&gt;300 11:15&lt;/x&gt; L; (3) Liczni, </w:t>
      </w:r>
      <w:r>
        <w:rPr>
          <w:rtl/>
        </w:rPr>
        <w:t>הָרַּבִים</w:t>
      </w:r>
      <w:r>
        <w:rPr>
          <w:rtl w:val="0"/>
        </w:rPr>
        <w:t xml:space="preserve"> , em. za gr. εὐχαὶ na śluby, </w:t>
      </w:r>
      <w:r>
        <w:rPr>
          <w:rtl/>
        </w:rPr>
        <w:t>רִים ־ נְדָ</w:t>
      </w:r>
      <w:r>
        <w:rPr>
          <w:rtl w:val="0"/>
        </w:rPr>
        <w:t xml:space="preserve"> . W. 5 wg G: Dlaczego ukochana popełniła obrzydliwość w moim domu? Czy śluby (l. modlitwy) i poświęcone mięso odsuną od ciebie twoje niegodziwości lub czy dzięki nim umkniesz?, τί ἡ ἠγαπημένη ἐν τῷ οἴκῳ μου ἐποίησεν βδέλυγμα μὴ εὐχαὶ καὶ κρέα ἅγια ἀφελοῦσιν ἀπὸ σοῦ τὰς κακίας σου ἢ τούτοις διαφεύξῃ.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1:10-20&lt;/x&gt;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przenieśli, </w:t>
      </w:r>
      <w:r>
        <w:rPr>
          <w:rtl/>
        </w:rPr>
        <w:t>יַעַבְרּו</w:t>
      </w:r>
      <w:r>
        <w:rPr>
          <w:rtl w:val="0"/>
        </w:rPr>
        <w:t xml:space="preserve"> (ja‘awru); wg BHS: odwrócili, </w:t>
      </w:r>
      <w:r>
        <w:rPr>
          <w:rtl/>
        </w:rPr>
        <w:t>יַעֲבִרּו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sponad ciebie, </w:t>
      </w:r>
      <w:r>
        <w:rPr>
          <w:rtl/>
        </w:rPr>
        <w:t>מֵעָלָיְִך</w:t>
      </w:r>
      <w:r>
        <w:rPr>
          <w:rtl w:val="0"/>
        </w:rPr>
        <w:t xml:space="preserve"> (me‘alaich): em. na: twoje zdrady, </w:t>
      </w:r>
      <w:r>
        <w:rPr>
          <w:rtl/>
        </w:rPr>
        <w:t>מַעֲלָיְִך</w:t>
      </w:r>
      <w:r>
        <w:rPr>
          <w:rtl w:val="0"/>
        </w:rPr>
        <w:t xml:space="preserve"> (ma‘alaich), czyli: Liczni i poświęconym mięsem usunęli twoje zdrady – jako zdanie oznajmujące l. pytanie, zob. &lt;x&gt;220 30:15&lt;/x&gt;, &lt;x&gt;300 11:15&lt;/x&gt;L.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A teraz się wywyższasz, ּ</w:t>
      </w:r>
      <w:r>
        <w:rPr>
          <w:rtl/>
        </w:rPr>
        <w:t>תַעֲֹלזִי אָז</w:t>
      </w:r>
      <w:r>
        <w:rPr>
          <w:rtl w:val="0"/>
        </w:rPr>
        <w:t xml:space="preserve"> : wg BHS: Czy mam cię za to oczyścić, hbr. </w:t>
      </w:r>
      <w:r>
        <w:rPr>
          <w:rtl/>
        </w:rPr>
        <w:t>אֲזַּכֶה עַל־) הַ (זאֹת</w:t>
      </w:r>
      <w:r>
        <w:rPr>
          <w:rtl w:val="0"/>
        </w:rPr>
        <w:t xml:space="preserve"> , zob. &lt;x&gt;400 6:11&lt;/x&gt;, lub: Czy masz być przez to czysta : </w:t>
      </w:r>
      <w:r>
        <w:rPr>
          <w:rtl/>
        </w:rPr>
        <w:t>הֲתִזְּכִי עַל־זאֹת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2024-05-28T21:36:42Z</dcterms:modified>
</cp:coreProperties>
</file>