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lesie, podniosło przeciwko Mnie swój głos, dlatego je znienawidziłem.*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leśnej gęstwinie, podniosło na Mnie swój głos, dlatego się od niego odciąłem.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lesie; podnosi przeciwko mnie swój głos, dlatego je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mi się dziedzictwo moje jako lew w lesie; wydaje przeciwko mnie głos swój, przetoż 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mi się dziedzictwo moje jako lew w lesie: puściło przeciwko mnie głos, dlatego je mam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gęstwinie. Podniosło przeciw Mnie swój głos, dlatego muszę go 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jakby lew w lesie, podniosło przeciwko mnie swój głos, dlatego je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lesie. Przeciwko Mnie podnosi swój głos, dlatego je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lesie. Przeciwko Mnie swój głos podnosi, dlatego stałem się ich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moje stało się dla mnie jak gdyby lwem w leśnym ostępie; przeciwko mnie głos podnosi, przeto je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Мені моє насліддя стало наче лев у лісі. Видало проти мене свій голос, через це я його зненавидів.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Moje dziedzictwo stało się dla Mnie jak lew w lesie; ryknęło na Mnie swym głosem i dlatego musiałem je znienawidzić!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podobne do lwa w lesie. Wydała głos przeciwko mnie. Dlatego ją znienawidziłem.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się od niego odciąłem, &lt;x&gt;300 12:8&lt;/x&gt;L.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2024-05-29T05:49:10Z</dcterms:modified>
</cp:coreProperties>
</file>