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JAHWE skierował do mnie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mowa PANSKA do mnie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otrzymałem polecenie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po raz wtóry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powtórnie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ponownie: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doszedł do mnie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2024-06-02T09:02:39Z</dcterms:modified>
</cp:coreProperties>
</file>