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stosownie do owocu waszych czynów — oświadcza JAHWE. Rozpalę ogień w waszym lesie, pożre on wszystko, co was otacza!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was nawiedzę według owocu waszych uczynków, mówi JAHWE. Rozniecę ogień w jej lesie, który pochłonie wszystko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nawiedzę według owocu spraw waszych, mówi Pan; a rozniecę ogień w lesie twoim,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was według owoców spraw waszych, mówi JAHWE, i zapalę ogień w lesie jej, i pożrze wszytko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plonu waszych uczynków - wyrocznia Pana - i w jej lesie podłożę ogień, by pochłonął wszystko, co ją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według plonu waszych czynów - mówi Pan - i rozciągnę ogień w jej lesie, który pożre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owocu waszych czynów – wyrocznia JAHWE. Podłożę ogień pod jej las, który pochłonie całe jej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was, jak na to zasługujecie - wyrocznia JAHWE. Rozpalę ogień w jej lesie, by spalił wszystko dokoła”.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was karą stosownie do owocu waszych postępków - to wyrok Jahwe. I wzniecę ogień płonący, co wszystko wokół niej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was poszukiwał według owoców waszych postępków mówi WIEKUISTY, w jej lesie rozniecę ogień, aby pochłonął wszystko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dokonam rozrachunku z wami według owocu waszych postępkówʼ – brzmi wypowiedź JAHWE. ʼI wzniecę w jej lesie ogień, który strawi wszystko dookoła niejʼ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2024-06-02T13:49:09Z</dcterms:modified>
</cp:coreProperties>
</file>