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wystąpię przeciwko tym prorokom – oświadczenie JAHWE – wykradającym moje słowa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wystąpię przeciw tym prorokom — oświadcza JAHWE — którzy sobie nawzajem wykradają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tym prorokom, mówi JAHWE, którzy kradną moje słowa,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kradnie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powstaję przeciwko tym prorokom, mówi Pan, którzy kradną słowa moje, każdy przed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owom ja na proroki, mówi JAHWE, którzy kradną słowa moje każdy od bliźniego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się zwrócę przeciw prorokom - wyrocznia Pana - którzy kradną sobie nawzajem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tym prorokom - mówi Pan - którzy sobie nawzajem wykradają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przeciwko tym prorokom – wyrocznia JAHWE – wykradającym Moje słowa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jestem przeciwko prorokom, którzy jeden przez drugiego przywłaszczają sobie moje słowo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Ja [zwracam się] oto przeciw wieszczkom - wyrok Jahwe - wykradającym sobie wzajemnie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говорить Господь Бог, ось Я проти пророків, що крадуть мої слова кожний в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powstanę przeciwko tym prorokom mówi WIEKUISTY, co jeden z drugim, kradną Me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jestem przeciw prorokom – brzmi wypowiedź JAHWE – tym, którzy wykradają moje słowa, każdy swemu towarzyszowi”.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2024-06-02T02:48:30Z</dcterms:modified>
</cp:coreProperties>
</file>