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za wszystkie cudzołóstwa odprawiłem odstępczynię Izrael, wręczając jej list rozwodowy. A jednak nie przestraszyło to niewiernej Judy, jej siostry. Odeszła i także zaczęła się nurzać w nierządzie!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 powodu nierządu odstępczyni Izrael oddaliłem ją i dałem jej list rozwodowy, jednak jej zdradliwa siostra Juda nie ulękła się, lecz poszła i również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zdało mi się dla tych wszystkich przyczyn, ponieważ nierząd płodziła uporna córka Izraelska, opuścić ją, i dać jej list rozwodny; a przecież się nie ulękła przestępnica siostra jej, córka Judzka, ale szedłszy i sama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przeto że cudzołożyła odwrótnica Izrael, opuściłem ją i dałem jej list rozwodny, a nie bała się przestępnica, siostra jej, Juda, ale poszła i cudzołożyła też i 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za wszystkie czyny nierządne, jakie popełnił Izrael-Odstępca, odrzuciłem go, dając mu list rozwodowy. Lecz nie zatrwożyła się niegodziwa siostra jego; poszła także i ona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także, że Ja właśnie z powodu wszystkich cudzołóstw odrzuciłem odstępną żonę, Izraela, i dałem jej list rozwodowy. Jednak jej siostra, niewierna Juda, nie ulękła się, lecz poszła i także oddawała się nierządowi;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cudzołóstwa odstępczyni izraelskiej, odrzuciłem ją i dałem jej list rozwodowy. I widziałem, że nie przelękła się jej siostra, wiarołomna Juda, lecz poszła i ona także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oddaliłem wiarołomną krainę Izraela, wręczając jej dokument rozwodu z powodu cudzołóstwa. Jednak jej niewierna siostra Juda nie przejęła się tym i również ona zaczęła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Spostrzegła, że dla tych wszystkich przeniewierstw zdrajczyni izraelskiej - odtrąciłem ją i dałem jej list rozwodowy. Lecz nie ulękła się siostra jej przewrotna - Judea; poszła i również ona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що вона була схоплена через все, в чому чужоложило поселення Ізраїля, і Я її відіслав і Я їй дав книгу відпуску. І не злякалася невірна Юда і пішла і розпустувала і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aczkolwiek z powodu hańbienia się odstępczyni israelskiej wydaliłem ją, dając jej list rozwodowy, jednak nie ulękła się tego jej wiarołomna siostra judzka; poszła i sama także oddała się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zobaczyłem – właśnie dlatego, że ona, niewierny Izrael, dopuściła się cudzołóstwa – odprawiłem ją i dałem jej świadectwo rozwodu, mimo to zdradziecko postępująca Juda, jej siostra, nie zlękła się, lecz sama także zaczęła chodzić i 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2024-06-04T00:14:06Z</dcterms:modified>
</cp:coreProperties>
</file>